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</w:pPr>
      <w:r>
        <w:rPr>
          <w:rFonts w:ascii="Times New Roman" w:eastAsia="Times New Roman" w:hAnsi="Times New Roman" w:cs="Times New Roman"/>
          <w:b/>
          <w:bCs/>
        </w:rPr>
        <w:t xml:space="preserve">Дело </w:t>
      </w:r>
      <w:r>
        <w:rPr>
          <w:rFonts w:ascii="Times New Roman" w:eastAsia="Times New Roman" w:hAnsi="Times New Roman" w:cs="Times New Roman"/>
        </w:rPr>
        <w:t>05-457</w:t>
      </w:r>
      <w:r>
        <w:rPr>
          <w:rFonts w:ascii="Times New Roman" w:eastAsia="Times New Roman" w:hAnsi="Times New Roman" w:cs="Times New Roman"/>
        </w:rPr>
        <w:t>/2803/2024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ПОСТАНОВЛЕНИЕ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о назначении административного наказания</w:t>
      </w:r>
    </w:p>
    <w:p>
      <w:pPr>
        <w:spacing w:before="0" w:after="0"/>
        <w:jc w:val="both"/>
      </w:pPr>
    </w:p>
    <w:tbl>
      <w:tblPr>
        <w:tblInd w:w="113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4696"/>
        <w:gridCol w:w="4880"/>
      </w:tblGrid>
      <w:tr>
        <w:tblPrEx>
          <w:tblInd w:w="113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60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 w:line="252" w:lineRule="auto"/>
              <w:jc w:val="both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г.Ханты-Мансийск</w:t>
            </w:r>
          </w:p>
        </w:tc>
        <w:tc>
          <w:tcPr>
            <w:tcW w:w="4854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 w:line="252" w:lineRule="auto"/>
              <w:ind w:left="2296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25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марта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2024 года</w:t>
            </w:r>
          </w:p>
        </w:tc>
      </w:tr>
    </w:tbl>
    <w:p>
      <w:pPr>
        <w:spacing w:before="0" w:after="0"/>
        <w:ind w:firstLine="720"/>
        <w:jc w:val="both"/>
      </w:pP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Мировой судья судебного участка №3 Ханты-Мансийского судебного района Ханты-Мансийского автономного округа - Югры Миненко Ю.Б.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с участием лица, в отношении которого ведется производство по делу об административном правонарушении, </w:t>
      </w:r>
      <w:r>
        <w:rPr>
          <w:rFonts w:ascii="Times New Roman" w:eastAsia="Times New Roman" w:hAnsi="Times New Roman" w:cs="Times New Roman"/>
        </w:rPr>
        <w:t>Копотилова</w:t>
      </w:r>
      <w:r>
        <w:rPr>
          <w:rFonts w:ascii="Times New Roman" w:eastAsia="Times New Roman" w:hAnsi="Times New Roman" w:cs="Times New Roman"/>
        </w:rPr>
        <w:t xml:space="preserve"> С.А.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рассмотрев в открытом судебном заседании дело об административном правонарушении, возбужденное по ч.1 ст.20.25 КоАП РФ в отношении </w:t>
      </w:r>
      <w:r>
        <w:rPr>
          <w:rFonts w:ascii="Times New Roman" w:eastAsia="Times New Roman" w:hAnsi="Times New Roman" w:cs="Times New Roman"/>
        </w:rPr>
        <w:t>Копотилова</w:t>
      </w:r>
      <w:r>
        <w:rPr>
          <w:rFonts w:ascii="Times New Roman" w:eastAsia="Times New Roman" w:hAnsi="Times New Roman" w:cs="Times New Roman"/>
        </w:rPr>
        <w:t xml:space="preserve"> Сергея Александровича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Style w:val="cat-UserDefinedgrp-25rplc-9"/>
          <w:rFonts w:ascii="Times New Roman" w:eastAsia="Times New Roman" w:hAnsi="Times New Roman" w:cs="Times New Roman"/>
        </w:rPr>
        <w:t>...</w:t>
      </w:r>
      <w:r>
        <w:rPr>
          <w:rStyle w:val="cat-UserDefinedgrp-26rplc-11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ранее </w:t>
      </w:r>
      <w:r>
        <w:rPr>
          <w:rFonts w:ascii="Times New Roman" w:eastAsia="Times New Roman" w:hAnsi="Times New Roman" w:cs="Times New Roman"/>
        </w:rPr>
        <w:t>привлекавшегося</w:t>
      </w:r>
      <w:r>
        <w:rPr>
          <w:rFonts w:ascii="Times New Roman" w:eastAsia="Times New Roman" w:hAnsi="Times New Roman" w:cs="Times New Roman"/>
        </w:rPr>
        <w:t xml:space="preserve"> к административной ответственности,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УСТАНОВИЛ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jc w:val="center"/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21.11.2023</w:t>
      </w:r>
      <w:r>
        <w:rPr>
          <w:rFonts w:ascii="Times New Roman" w:eastAsia="Times New Roman" w:hAnsi="Times New Roman" w:cs="Times New Roman"/>
        </w:rPr>
        <w:t xml:space="preserve"> в 00:01 час. </w:t>
      </w:r>
      <w:r>
        <w:rPr>
          <w:rFonts w:ascii="Times New Roman" w:eastAsia="Times New Roman" w:hAnsi="Times New Roman" w:cs="Times New Roman"/>
        </w:rPr>
        <w:t>Копотилов</w:t>
      </w:r>
      <w:r>
        <w:rPr>
          <w:rFonts w:ascii="Times New Roman" w:eastAsia="Times New Roman" w:hAnsi="Times New Roman" w:cs="Times New Roman"/>
        </w:rPr>
        <w:t xml:space="preserve"> С.А.</w:t>
      </w:r>
      <w:r>
        <w:rPr>
          <w:rFonts w:ascii="Times New Roman" w:eastAsia="Times New Roman" w:hAnsi="Times New Roman" w:cs="Times New Roman"/>
        </w:rPr>
        <w:t>, проживающий</w:t>
      </w:r>
      <w:r>
        <w:rPr>
          <w:rFonts w:ascii="Times New Roman" w:eastAsia="Times New Roman" w:hAnsi="Times New Roman" w:cs="Times New Roman"/>
        </w:rPr>
        <w:t xml:space="preserve"> по адресу</w:t>
      </w:r>
      <w:r>
        <w:rPr>
          <w:rFonts w:ascii="Times New Roman" w:eastAsia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</w:rPr>
        <w:t>г.Ханты-Мансийск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ул.</w:t>
      </w:r>
      <w:r>
        <w:rPr>
          <w:rStyle w:val="cat-UserDefinedgrp-26rplc-16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не уплатил в срок, предусмотренный ч.1 ст.32.2 КоАП РФ, административный штраф в размере </w:t>
      </w:r>
      <w:r>
        <w:rPr>
          <w:rFonts w:ascii="Times New Roman" w:eastAsia="Times New Roman" w:hAnsi="Times New Roman" w:cs="Times New Roman"/>
        </w:rPr>
        <w:t>500</w:t>
      </w:r>
      <w:r>
        <w:rPr>
          <w:rFonts w:ascii="Times New Roman" w:eastAsia="Times New Roman" w:hAnsi="Times New Roman" w:cs="Times New Roman"/>
        </w:rPr>
        <w:t xml:space="preserve"> руб., назначенный постановлением по делу об административном правонарушении №</w:t>
      </w:r>
      <w:r>
        <w:rPr>
          <w:rFonts w:ascii="Times New Roman" w:eastAsia="Times New Roman" w:hAnsi="Times New Roman" w:cs="Times New Roman"/>
        </w:rPr>
        <w:t>18810586230907023173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07.09.2023</w:t>
      </w:r>
      <w:r>
        <w:rPr>
          <w:rFonts w:ascii="Times New Roman" w:eastAsia="Times New Roman" w:hAnsi="Times New Roman" w:cs="Times New Roman"/>
        </w:rPr>
        <w:t xml:space="preserve"> за совершение правонарушения, предусмотренного </w:t>
      </w:r>
      <w:r>
        <w:rPr>
          <w:rFonts w:ascii="Times New Roman" w:eastAsia="Times New Roman" w:hAnsi="Times New Roman" w:cs="Times New Roman"/>
        </w:rPr>
        <w:t>ч.2 ст.12.9</w:t>
      </w:r>
      <w:r>
        <w:rPr>
          <w:rFonts w:ascii="Times New Roman" w:eastAsia="Times New Roman" w:hAnsi="Times New Roman" w:cs="Times New Roman"/>
        </w:rPr>
        <w:t xml:space="preserve">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Копотилов</w:t>
      </w:r>
      <w:r>
        <w:rPr>
          <w:rFonts w:ascii="Times New Roman" w:eastAsia="Times New Roman" w:hAnsi="Times New Roman" w:cs="Times New Roman"/>
        </w:rPr>
        <w:t xml:space="preserve"> С.А.</w:t>
      </w:r>
      <w:r>
        <w:rPr>
          <w:rFonts w:ascii="Times New Roman" w:eastAsia="Times New Roman" w:hAnsi="Times New Roman" w:cs="Times New Roman"/>
        </w:rPr>
        <w:t xml:space="preserve"> в судебном заседании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пояснил, что штраф не оплатил, так как не знал о его наличии.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Выслушав </w:t>
      </w:r>
      <w:r>
        <w:rPr>
          <w:rFonts w:ascii="Times New Roman" w:eastAsia="Times New Roman" w:hAnsi="Times New Roman" w:cs="Times New Roman"/>
        </w:rPr>
        <w:t>Копотилова</w:t>
      </w:r>
      <w:r>
        <w:rPr>
          <w:rFonts w:ascii="Times New Roman" w:eastAsia="Times New Roman" w:hAnsi="Times New Roman" w:cs="Times New Roman"/>
        </w:rPr>
        <w:t xml:space="preserve"> С.А.</w:t>
      </w:r>
      <w:r>
        <w:rPr>
          <w:rFonts w:ascii="Times New Roman" w:eastAsia="Times New Roman" w:hAnsi="Times New Roman" w:cs="Times New Roman"/>
        </w:rPr>
        <w:t>, и</w:t>
      </w:r>
      <w:r>
        <w:rPr>
          <w:rFonts w:ascii="Times New Roman" w:eastAsia="Times New Roman" w:hAnsi="Times New Roman" w:cs="Times New Roman"/>
        </w:rPr>
        <w:t>зучив письменные материалы дела об административном правонарушении, мировой судья пришел к следующему.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Согласно п.1 ст.31.1 КоАП РФ постановление по делу об административном правонарушении вступает в законную силу после истечения срока, установленного для обжалования постановления по делу об административном правонарушении, если указанное постановление не было обжаловано или опротестовано.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 силу ч.2 ст.31.2 КоАП РФ постановление по делу об административном </w:t>
      </w:r>
      <w:r>
        <w:rPr>
          <w:rFonts w:ascii="Times New Roman" w:eastAsia="Times New Roman" w:hAnsi="Times New Roman" w:cs="Times New Roman"/>
        </w:rPr>
        <w:t>правонарушении подлежит исполнению с момента его вступления в законную силу.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Д</w:t>
      </w:r>
      <w:r>
        <w:rPr>
          <w:rFonts w:ascii="Times New Roman" w:eastAsia="Times New Roman" w:hAnsi="Times New Roman" w:cs="Times New Roman"/>
        </w:rPr>
        <w:t xml:space="preserve">олжностным лицом </w:t>
      </w:r>
      <w:r>
        <w:rPr>
          <w:rFonts w:ascii="Times New Roman" w:eastAsia="Times New Roman" w:hAnsi="Times New Roman" w:cs="Times New Roman"/>
        </w:rPr>
        <w:t>ЦАФАП в ОДД ГИБДД УМВД России по ХМАО-Югре</w:t>
      </w:r>
      <w:r>
        <w:rPr>
          <w:rFonts w:ascii="Times New Roman" w:eastAsia="Times New Roman" w:hAnsi="Times New Roman" w:cs="Times New Roman"/>
        </w:rPr>
        <w:t xml:space="preserve"> в отношении </w:t>
      </w:r>
      <w:r>
        <w:rPr>
          <w:rFonts w:ascii="Times New Roman" w:eastAsia="Times New Roman" w:hAnsi="Times New Roman" w:cs="Times New Roman"/>
        </w:rPr>
        <w:t>Копотилова</w:t>
      </w:r>
      <w:r>
        <w:rPr>
          <w:rFonts w:ascii="Times New Roman" w:eastAsia="Times New Roman" w:hAnsi="Times New Roman" w:cs="Times New Roman"/>
        </w:rPr>
        <w:t xml:space="preserve"> С.А.</w:t>
      </w:r>
      <w:r>
        <w:rPr>
          <w:rFonts w:ascii="Times New Roman" w:eastAsia="Times New Roman" w:hAnsi="Times New Roman" w:cs="Times New Roman"/>
        </w:rPr>
        <w:t xml:space="preserve"> вынесено постановление </w:t>
      </w:r>
      <w:r>
        <w:rPr>
          <w:rFonts w:ascii="Times New Roman" w:eastAsia="Times New Roman" w:hAnsi="Times New Roman" w:cs="Times New Roman"/>
        </w:rPr>
        <w:t xml:space="preserve">по делу об административном правонарушении за совершение им правонарушения, предусмотренного </w:t>
      </w:r>
      <w:r>
        <w:rPr>
          <w:rFonts w:ascii="Times New Roman" w:eastAsia="Times New Roman" w:hAnsi="Times New Roman" w:cs="Times New Roman"/>
        </w:rPr>
        <w:t>ч.2 ст.12.9</w:t>
      </w:r>
      <w:r>
        <w:rPr>
          <w:rFonts w:ascii="Times New Roman" w:eastAsia="Times New Roman" w:hAnsi="Times New Roman" w:cs="Times New Roman"/>
        </w:rPr>
        <w:t xml:space="preserve"> КоАП РФ с назначением наказания в виде штрафа 500 руб.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 соответствии с ч.1 ст.32.2 КоАП РФ административный штраф должен быть </w:t>
      </w:r>
      <w:r>
        <w:rPr>
          <w:rFonts w:ascii="Times New Roman" w:eastAsia="Times New Roman" w:hAnsi="Times New Roman" w:cs="Times New Roman"/>
        </w:rPr>
        <w:t xml:space="preserve">уплачен лицом, привлеченным к административной ответственности, не позднее 60-ти </w:t>
      </w:r>
      <w:r>
        <w:rPr>
          <w:rFonts w:ascii="Times New Roman" w:eastAsia="Times New Roman" w:hAnsi="Times New Roman" w:cs="Times New Roman"/>
        </w:rPr>
        <w:t xml:space="preserve">дней со дня вступления постановления о наложении административного штрафа в законную </w:t>
      </w:r>
      <w:r>
        <w:rPr>
          <w:rFonts w:ascii="Times New Roman" w:eastAsia="Times New Roman" w:hAnsi="Times New Roman" w:cs="Times New Roman"/>
        </w:rPr>
        <w:t xml:space="preserve">силу либо со дня истечения срока отсрочки или срока рассрочки, предусмотренных статьей </w:t>
      </w:r>
      <w:r>
        <w:rPr>
          <w:rFonts w:ascii="Times New Roman" w:eastAsia="Times New Roman" w:hAnsi="Times New Roman" w:cs="Times New Roman"/>
        </w:rPr>
        <w:t>31.5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Постановление по делу об а</w:t>
      </w:r>
      <w:r>
        <w:rPr>
          <w:rFonts w:ascii="Times New Roman" w:eastAsia="Times New Roman" w:hAnsi="Times New Roman" w:cs="Times New Roman"/>
        </w:rPr>
        <w:t xml:space="preserve">дминистративном правонарушении </w:t>
      </w:r>
      <w:r>
        <w:rPr>
          <w:rFonts w:ascii="Times New Roman" w:eastAsia="Times New Roman" w:hAnsi="Times New Roman" w:cs="Times New Roman"/>
        </w:rPr>
        <w:t>№</w:t>
      </w:r>
      <w:r>
        <w:rPr>
          <w:rFonts w:ascii="Times New Roman" w:eastAsia="Times New Roman" w:hAnsi="Times New Roman" w:cs="Times New Roman"/>
        </w:rPr>
        <w:t>18810586230907023173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07.09.2023</w:t>
      </w:r>
      <w:r>
        <w:rPr>
          <w:rFonts w:ascii="Times New Roman" w:eastAsia="Times New Roman" w:hAnsi="Times New Roman" w:cs="Times New Roman"/>
        </w:rPr>
        <w:t xml:space="preserve"> вступило в законную силу </w:t>
      </w:r>
      <w:r>
        <w:rPr>
          <w:rFonts w:ascii="Times New Roman" w:eastAsia="Times New Roman" w:hAnsi="Times New Roman" w:cs="Times New Roman"/>
        </w:rPr>
        <w:t>19.09</w:t>
      </w:r>
      <w:r>
        <w:rPr>
          <w:rFonts w:ascii="Times New Roman" w:eastAsia="Times New Roman" w:hAnsi="Times New Roman" w:cs="Times New Roman"/>
        </w:rPr>
        <w:t>.2023</w:t>
      </w:r>
      <w:r>
        <w:rPr>
          <w:rFonts w:ascii="Times New Roman" w:eastAsia="Times New Roman" w:hAnsi="Times New Roman" w:cs="Times New Roman"/>
        </w:rPr>
        <w:t xml:space="preserve">, следовательно, штраф должен быть уплачен не позднее </w:t>
      </w:r>
      <w:r>
        <w:rPr>
          <w:rFonts w:ascii="Times New Roman" w:eastAsia="Times New Roman" w:hAnsi="Times New Roman" w:cs="Times New Roman"/>
        </w:rPr>
        <w:t>20.11.2023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Вместе с тем, штраф </w:t>
      </w:r>
      <w:r>
        <w:rPr>
          <w:rFonts w:ascii="Times New Roman" w:eastAsia="Times New Roman" w:hAnsi="Times New Roman" w:cs="Times New Roman"/>
        </w:rPr>
        <w:t>Копотиловым</w:t>
      </w:r>
      <w:r>
        <w:rPr>
          <w:rFonts w:ascii="Times New Roman" w:eastAsia="Times New Roman" w:hAnsi="Times New Roman" w:cs="Times New Roman"/>
        </w:rPr>
        <w:t xml:space="preserve"> С.А.</w:t>
      </w:r>
      <w:r>
        <w:rPr>
          <w:rFonts w:ascii="Times New Roman" w:eastAsia="Times New Roman" w:hAnsi="Times New Roman" w:cs="Times New Roman"/>
        </w:rPr>
        <w:t xml:space="preserve"> в установленный законом срок не уплачен, сведений о предоставлении отсрочки либо рассрочки по уплате административного штрафа, лицу, привлекаемому к административной ответственности, не имеется.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Виновность </w:t>
      </w:r>
      <w:r>
        <w:rPr>
          <w:rFonts w:ascii="Times New Roman" w:eastAsia="Times New Roman" w:hAnsi="Times New Roman" w:cs="Times New Roman"/>
        </w:rPr>
        <w:t>Копотилова</w:t>
      </w:r>
      <w:r>
        <w:rPr>
          <w:rFonts w:ascii="Times New Roman" w:eastAsia="Times New Roman" w:hAnsi="Times New Roman" w:cs="Times New Roman"/>
        </w:rPr>
        <w:t xml:space="preserve"> С.А.</w:t>
      </w:r>
      <w:r>
        <w:rPr>
          <w:rFonts w:ascii="Times New Roman" w:eastAsia="Times New Roman" w:hAnsi="Times New Roman" w:cs="Times New Roman"/>
        </w:rPr>
        <w:t xml:space="preserve"> в неуплате штрафа в установленный законом срок, подтверждается исследованными судом материалами дела: протоколом об административ</w:t>
      </w:r>
      <w:r>
        <w:rPr>
          <w:rFonts w:ascii="Times New Roman" w:eastAsia="Times New Roman" w:hAnsi="Times New Roman" w:cs="Times New Roman"/>
        </w:rPr>
        <w:t>ном правонарушении №</w:t>
      </w:r>
      <w:r>
        <w:rPr>
          <w:rFonts w:ascii="Times New Roman" w:eastAsia="Times New Roman" w:hAnsi="Times New Roman" w:cs="Times New Roman"/>
        </w:rPr>
        <w:t>18810886240920006827 от 08.02.2024</w:t>
      </w:r>
      <w:r>
        <w:rPr>
          <w:rFonts w:ascii="Times New Roman" w:eastAsia="Times New Roman" w:hAnsi="Times New Roman" w:cs="Times New Roman"/>
        </w:rPr>
        <w:t xml:space="preserve">, копией </w:t>
      </w:r>
      <w:r>
        <w:rPr>
          <w:rFonts w:ascii="Times New Roman" w:eastAsia="Times New Roman" w:hAnsi="Times New Roman" w:cs="Times New Roman"/>
        </w:rPr>
        <w:t xml:space="preserve">постановления по делу об административном правонарушении </w:t>
      </w:r>
      <w:r>
        <w:rPr>
          <w:rFonts w:ascii="Times New Roman" w:eastAsia="Times New Roman" w:hAnsi="Times New Roman" w:cs="Times New Roman"/>
        </w:rPr>
        <w:t>№</w:t>
      </w:r>
      <w:r>
        <w:rPr>
          <w:rFonts w:ascii="Times New Roman" w:eastAsia="Times New Roman" w:hAnsi="Times New Roman" w:cs="Times New Roman"/>
        </w:rPr>
        <w:t>18810586230907023173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07.09.2023</w:t>
      </w:r>
      <w:r>
        <w:rPr>
          <w:rFonts w:ascii="Times New Roman" w:eastAsia="Times New Roman" w:hAnsi="Times New Roman" w:cs="Times New Roman"/>
        </w:rPr>
        <w:t>, выпиской из ГИС ГМП</w:t>
      </w:r>
      <w:r>
        <w:rPr>
          <w:rFonts w:ascii="Times New Roman" w:eastAsia="Times New Roman" w:hAnsi="Times New Roman" w:cs="Times New Roman"/>
        </w:rPr>
        <w:t xml:space="preserve">, согласно которой </w:t>
      </w:r>
      <w:r>
        <w:rPr>
          <w:rFonts w:ascii="Times New Roman" w:eastAsia="Times New Roman" w:hAnsi="Times New Roman" w:cs="Times New Roman"/>
        </w:rPr>
        <w:t xml:space="preserve">штраф </w:t>
      </w:r>
      <w:r>
        <w:rPr>
          <w:rFonts w:ascii="Times New Roman" w:eastAsia="Times New Roman" w:hAnsi="Times New Roman" w:cs="Times New Roman"/>
        </w:rPr>
        <w:t>оплачен</w:t>
      </w:r>
      <w:r>
        <w:rPr>
          <w:rFonts w:ascii="Times New Roman" w:eastAsia="Times New Roman" w:hAnsi="Times New Roman" w:cs="Times New Roman"/>
        </w:rPr>
        <w:t xml:space="preserve"> 12.01.2024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С учетом изложенного, мировой судья приходит к выводу о том, что вина </w:t>
      </w:r>
      <w:r>
        <w:rPr>
          <w:rFonts w:ascii="Times New Roman" w:eastAsia="Times New Roman" w:hAnsi="Times New Roman" w:cs="Times New Roman"/>
        </w:rPr>
        <w:t>Копотилова</w:t>
      </w:r>
      <w:r>
        <w:rPr>
          <w:rFonts w:ascii="Times New Roman" w:eastAsia="Times New Roman" w:hAnsi="Times New Roman" w:cs="Times New Roman"/>
        </w:rPr>
        <w:t xml:space="preserve"> С.А.</w:t>
      </w:r>
      <w:r>
        <w:rPr>
          <w:rFonts w:ascii="Times New Roman" w:eastAsia="Times New Roman" w:hAnsi="Times New Roman" w:cs="Times New Roman"/>
        </w:rPr>
        <w:t xml:space="preserve"> по факту неуплаты штрафа в установленный законом срок нашла свое подтверждение.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Бездействие </w:t>
      </w:r>
      <w:r>
        <w:rPr>
          <w:rFonts w:ascii="Times New Roman" w:eastAsia="Times New Roman" w:hAnsi="Times New Roman" w:cs="Times New Roman"/>
        </w:rPr>
        <w:t>Копотилова</w:t>
      </w:r>
      <w:r>
        <w:rPr>
          <w:rFonts w:ascii="Times New Roman" w:eastAsia="Times New Roman" w:hAnsi="Times New Roman" w:cs="Times New Roman"/>
        </w:rPr>
        <w:t xml:space="preserve"> С.А.</w:t>
      </w:r>
      <w:r>
        <w:rPr>
          <w:rFonts w:ascii="Times New Roman" w:eastAsia="Times New Roman" w:hAnsi="Times New Roman" w:cs="Times New Roman"/>
        </w:rPr>
        <w:t xml:space="preserve"> мировой судья квалифицирует по ч.1 ст.20.25 КоАП РФ – неуплата административного штрафа в срок, предусмотренный настоящим Кодексом.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Определяя вид и меру наказания лицу, в отношении которого ведется производство по делу об административном правонарушении, суд учитывает характер совершенного административного правонарушения, его личность и имущественное положение.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Смягчающих и отягчающих административную ответственность обстоятельств не установлено.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На основании изложенного, руководствуясь ст.ст.23.1, 29.10 КоАП РФ, мировой судья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ind w:firstLine="567"/>
        <w:jc w:val="both"/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признать </w:t>
      </w:r>
      <w:r>
        <w:rPr>
          <w:rFonts w:ascii="Times New Roman" w:eastAsia="Times New Roman" w:hAnsi="Times New Roman" w:cs="Times New Roman"/>
        </w:rPr>
        <w:t>Копотилова</w:t>
      </w:r>
      <w:r>
        <w:rPr>
          <w:rFonts w:ascii="Times New Roman" w:eastAsia="Times New Roman" w:hAnsi="Times New Roman" w:cs="Times New Roman"/>
        </w:rPr>
        <w:t xml:space="preserve"> Сергея Александровича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виновным в совершении административного правонарушения, предусмотренного ч.1 ст.20.25 Кодекса Российской Федерации об административных правонарушениях, и назначить ему наказание в виде административного штрафа в размере 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>000</w:t>
      </w:r>
      <w:r>
        <w:rPr>
          <w:rFonts w:ascii="Times New Roman" w:eastAsia="Times New Roman" w:hAnsi="Times New Roman" w:cs="Times New Roman"/>
        </w:rPr>
        <w:t xml:space="preserve"> (</w:t>
      </w:r>
      <w:r>
        <w:rPr>
          <w:rFonts w:ascii="Times New Roman" w:eastAsia="Times New Roman" w:hAnsi="Times New Roman" w:cs="Times New Roman"/>
        </w:rPr>
        <w:t>одна тысяча</w:t>
      </w:r>
      <w:r>
        <w:rPr>
          <w:rFonts w:ascii="Times New Roman" w:eastAsia="Times New Roman" w:hAnsi="Times New Roman" w:cs="Times New Roman"/>
        </w:rPr>
        <w:t>) рублей.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В соответствии с требованиями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статьей 31.5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части 1 ст. 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u w:val="single" w:color="0000EE"/>
          </w:rPr>
          <w:t>федеральным законодательством</w:t>
        </w:r>
      </w:hyperlink>
      <w:r>
        <w:rPr>
          <w:rFonts w:ascii="Times New Roman" w:eastAsia="Times New Roman" w:hAnsi="Times New Roman" w:cs="Times New Roman"/>
          <w:b/>
          <w:bCs/>
        </w:rPr>
        <w:t>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Административный штраф подлежит уплате по следующим реквизитам.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Получатель штрафа: Департамент административного обеспечения Ханты-Мансийского автономного округа-Югры, л/с 04872D08080) Казначейский счет: 03100643000000018700 Банковский счет: 40102810245370000007 Банк: РКЦ г. Ханты-Мансийска БИК 047162163 ОКТМО 71871000 ИНН 8601073664 КПП 860101001 </w:t>
      </w:r>
      <w:r>
        <w:rPr>
          <w:rFonts w:ascii="Times New Roman" w:eastAsia="Times New Roman" w:hAnsi="Times New Roman" w:cs="Times New Roman"/>
        </w:rPr>
        <w:t>КБК 72011601203019000140</w:t>
      </w:r>
      <w:r>
        <w:rPr>
          <w:rFonts w:ascii="Times New Roman" w:eastAsia="Times New Roman" w:hAnsi="Times New Roman" w:cs="Times New Roman"/>
        </w:rPr>
        <w:t xml:space="preserve"> УИН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0412365400725004572420176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Постановление может быть обжаловано в Ханты-Мансийский районный суд через мирового судью, в течение 10 суток со дня получения копии постановления.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jc w:val="both"/>
      </w:pP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Мировой судья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Ю.Б.Миненко</w:t>
      </w:r>
    </w:p>
    <w:p>
      <w:pPr>
        <w:spacing w:before="0" w:after="0"/>
        <w:jc w:val="both"/>
      </w:pP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Копия верна:</w:t>
      </w: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Ю.Б.Миненко</w:t>
      </w:r>
      <w:r>
        <w:rPr>
          <w:rFonts w:ascii="Times New Roman" w:eastAsia="Times New Roman" w:hAnsi="Times New Roman" w:cs="Times New Roman"/>
        </w:rPr>
        <w:t xml:space="preserve">      </w:t>
      </w:r>
    </w:p>
    <w:p>
      <w:pPr>
        <w:tabs>
          <w:tab w:val="left" w:pos="2429"/>
        </w:tabs>
        <w:spacing w:before="0" w:after="0"/>
        <w:rPr>
          <w:sz w:val="24"/>
          <w:szCs w:val="24"/>
        </w:rPr>
      </w:pPr>
      <w:r>
        <w:rPr>
          <w:sz w:val="24"/>
          <w:szCs w:val="24"/>
        </w:rPr>
        <w:tab/>
      </w:r>
    </w:p>
    <w:p>
      <w:pPr>
        <w:spacing w:before="0" w:after="0"/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t-UserDefinedgrp-25rplc-9">
    <w:name w:val="cat-UserDefined grp-25 rplc-9"/>
    <w:basedOn w:val="DefaultParagraphFont"/>
  </w:style>
  <w:style w:type="character" w:customStyle="1" w:styleId="cat-UserDefinedgrp-26rplc-11">
    <w:name w:val="cat-UserDefined grp-26 rplc-11"/>
    <w:basedOn w:val="DefaultParagraphFont"/>
  </w:style>
  <w:style w:type="character" w:customStyle="1" w:styleId="cat-UserDefinedgrp-26rplc-16">
    <w:name w:val="cat-UserDefined grp-26 rplc-16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56199.3/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